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375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Бориса Николаевича,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ков Б.Н.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7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подъезде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</w:rPr>
        <w:t>65/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ков Б.Н.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Бориса Николаевича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18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7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37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Timegrp-17rplc-16">
    <w:name w:val="cat-Time grp-17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Timegrp-18rplc-24">
    <w:name w:val="cat-Time grp-18 rplc-24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7rplc-28">
    <w:name w:val="cat-Date grp-7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